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3C5C" w14:textId="77777777" w:rsidR="00DC778E" w:rsidRPr="005E4FD7" w:rsidRDefault="00DC778E" w:rsidP="00DC778E">
      <w:pPr>
        <w:pStyle w:val="Plattetekst"/>
        <w:spacing w:before="12" w:line="276" w:lineRule="auto"/>
        <w:ind w:right="260"/>
        <w:rPr>
          <w:color w:val="44546A" w:themeColor="text2"/>
          <w:sz w:val="20"/>
          <w:szCs w:val="22"/>
          <w:lang w:val="nl-BE"/>
        </w:rPr>
      </w:pPr>
      <w:r w:rsidRPr="005E4FD7">
        <w:rPr>
          <w:color w:val="44546A" w:themeColor="text2"/>
          <w:sz w:val="20"/>
          <w:szCs w:val="22"/>
          <w:lang w:val="nl-BE"/>
        </w:rPr>
        <w:tab/>
      </w:r>
      <w:r w:rsidRPr="005E4FD7">
        <w:rPr>
          <w:color w:val="44546A" w:themeColor="text2"/>
          <w:sz w:val="20"/>
          <w:szCs w:val="22"/>
          <w:lang w:val="nl-BE"/>
        </w:rPr>
        <w:tab/>
      </w:r>
      <w:r w:rsidRPr="005E4FD7">
        <w:rPr>
          <w:color w:val="44546A" w:themeColor="text2"/>
          <w:sz w:val="20"/>
          <w:szCs w:val="22"/>
          <w:lang w:val="nl-BE"/>
        </w:rPr>
        <w:tab/>
      </w:r>
      <w:r w:rsidRPr="005E4FD7">
        <w:rPr>
          <w:color w:val="44546A" w:themeColor="text2"/>
          <w:sz w:val="20"/>
          <w:szCs w:val="22"/>
          <w:lang w:val="nl-BE"/>
        </w:rPr>
        <w:tab/>
      </w:r>
      <w:r w:rsidRPr="005E4FD7">
        <w:rPr>
          <w:color w:val="44546A" w:themeColor="text2"/>
          <w:sz w:val="20"/>
          <w:szCs w:val="22"/>
          <w:lang w:val="nl-BE"/>
        </w:rPr>
        <w:tab/>
      </w:r>
      <w:r w:rsidRPr="005E4FD7">
        <w:rPr>
          <w:color w:val="44546A" w:themeColor="text2"/>
          <w:sz w:val="20"/>
          <w:szCs w:val="22"/>
          <w:lang w:val="nl-BE"/>
        </w:rPr>
        <w:tab/>
      </w:r>
    </w:p>
    <w:p w14:paraId="56637AA6" w14:textId="77777777" w:rsidR="00DC778E" w:rsidRDefault="00DC778E" w:rsidP="00DC778E">
      <w:pPr>
        <w:pStyle w:val="Plattetekst"/>
        <w:spacing w:before="12" w:line="276" w:lineRule="auto"/>
        <w:ind w:right="638"/>
        <w:rPr>
          <w:rFonts w:ascii="Arial" w:hAnsi="Arial"/>
          <w:color w:val="44546A" w:themeColor="text2"/>
          <w:sz w:val="24"/>
          <w:szCs w:val="52"/>
          <w:lang w:val="nl-BE"/>
        </w:rPr>
      </w:pPr>
      <w:r w:rsidRPr="00D91043">
        <w:rPr>
          <w:rFonts w:ascii="Arial" w:hAnsi="Arial"/>
          <w:color w:val="44546A" w:themeColor="text2"/>
          <w:sz w:val="24"/>
          <w:szCs w:val="52"/>
          <w:lang w:val="nl-BE"/>
        </w:rPr>
        <w:t>Beste ouders en HSK-leden,</w:t>
      </w:r>
    </w:p>
    <w:p w14:paraId="41651B5B" w14:textId="77777777" w:rsidR="00DC778E" w:rsidRPr="00D91043" w:rsidRDefault="00DC778E" w:rsidP="00DC778E">
      <w:pPr>
        <w:pStyle w:val="Plattetekst"/>
        <w:spacing w:before="12" w:line="276" w:lineRule="auto"/>
        <w:ind w:right="638"/>
        <w:rPr>
          <w:rFonts w:ascii="Arial" w:hAnsi="Arial"/>
          <w:color w:val="44546A" w:themeColor="text2"/>
          <w:sz w:val="24"/>
          <w:szCs w:val="52"/>
          <w:lang w:val="nl-BE"/>
        </w:rPr>
      </w:pPr>
    </w:p>
    <w:p w14:paraId="5ED73EDC" w14:textId="77777777" w:rsidR="00DC778E" w:rsidRDefault="00DC778E" w:rsidP="00DC778E">
      <w:pPr>
        <w:pStyle w:val="Plattetekst"/>
        <w:spacing w:before="12" w:line="276" w:lineRule="auto"/>
        <w:ind w:right="638"/>
        <w:rPr>
          <w:rFonts w:ascii="Arial" w:hAnsi="Arial"/>
          <w:color w:val="44546A" w:themeColor="text2"/>
          <w:sz w:val="24"/>
          <w:szCs w:val="52"/>
          <w:lang w:val="nl-BE"/>
        </w:rPr>
      </w:pPr>
      <w:r>
        <w:rPr>
          <w:rFonts w:ascii="Arial" w:hAnsi="Arial"/>
          <w:color w:val="44546A" w:themeColor="text2"/>
          <w:sz w:val="24"/>
          <w:szCs w:val="52"/>
          <w:lang w:val="nl-BE"/>
        </w:rPr>
        <w:t>Naar aanleiding van het gala zouden we de planning van volgende week willen wijzigen.</w:t>
      </w:r>
    </w:p>
    <w:p w14:paraId="02935EBC" w14:textId="6BB66FB9" w:rsidR="00DC778E" w:rsidRDefault="00DC778E" w:rsidP="00DC778E">
      <w:pPr>
        <w:pStyle w:val="Plattetekst"/>
        <w:spacing w:before="12" w:line="276" w:lineRule="auto"/>
        <w:ind w:right="638"/>
        <w:rPr>
          <w:rFonts w:ascii="Arial" w:hAnsi="Arial"/>
          <w:color w:val="44546A" w:themeColor="text2"/>
          <w:sz w:val="24"/>
          <w:szCs w:val="52"/>
          <w:lang w:val="nl-BE"/>
        </w:rPr>
      </w:pPr>
      <w:r>
        <w:rPr>
          <w:rFonts w:ascii="Arial" w:hAnsi="Arial"/>
          <w:color w:val="44546A" w:themeColor="text2"/>
          <w:sz w:val="24"/>
          <w:szCs w:val="52"/>
          <w:lang w:val="nl-BE"/>
        </w:rPr>
        <w:t xml:space="preserve">Normaal gezien was er volgende week dinsdag 11 april een gewone </w:t>
      </w:r>
      <w:proofErr w:type="spellStart"/>
      <w:r>
        <w:rPr>
          <w:rFonts w:ascii="Arial" w:hAnsi="Arial"/>
          <w:color w:val="44546A" w:themeColor="text2"/>
          <w:sz w:val="24"/>
          <w:szCs w:val="52"/>
          <w:lang w:val="nl-BE"/>
        </w:rPr>
        <w:t>clubles</w:t>
      </w:r>
      <w:proofErr w:type="spellEnd"/>
      <w:r>
        <w:rPr>
          <w:rFonts w:ascii="Arial" w:hAnsi="Arial"/>
          <w:color w:val="44546A" w:themeColor="text2"/>
          <w:sz w:val="24"/>
          <w:szCs w:val="52"/>
          <w:lang w:val="nl-BE"/>
        </w:rPr>
        <w:t xml:space="preserve">. Deze zouden we willen aanpassen naar een </w:t>
      </w:r>
      <w:proofErr w:type="spellStart"/>
      <w:r>
        <w:rPr>
          <w:rFonts w:ascii="Arial" w:hAnsi="Arial"/>
          <w:color w:val="44546A" w:themeColor="text2"/>
          <w:sz w:val="24"/>
          <w:szCs w:val="52"/>
          <w:lang w:val="nl-BE"/>
        </w:rPr>
        <w:t>oefenles</w:t>
      </w:r>
      <w:proofErr w:type="spellEnd"/>
      <w:r>
        <w:rPr>
          <w:rFonts w:ascii="Arial" w:hAnsi="Arial"/>
          <w:color w:val="44546A" w:themeColor="text2"/>
          <w:sz w:val="24"/>
          <w:szCs w:val="52"/>
          <w:lang w:val="nl-BE"/>
        </w:rPr>
        <w:t xml:space="preserve"> per groep zoals afgelopen dinsdag, om zo de mogelijkheid te creëren </w:t>
      </w:r>
      <w:r w:rsidR="0058409E">
        <w:rPr>
          <w:rFonts w:ascii="Arial" w:hAnsi="Arial"/>
          <w:color w:val="44546A" w:themeColor="text2"/>
          <w:sz w:val="24"/>
          <w:szCs w:val="52"/>
          <w:lang w:val="nl-BE"/>
        </w:rPr>
        <w:t>om</w:t>
      </w:r>
      <w:r>
        <w:rPr>
          <w:rFonts w:ascii="Arial" w:hAnsi="Arial"/>
          <w:color w:val="44546A" w:themeColor="text2"/>
          <w:sz w:val="24"/>
          <w:szCs w:val="52"/>
          <w:lang w:val="nl-BE"/>
        </w:rPr>
        <w:t xml:space="preserve"> nog eens te kunnen repeteren.</w:t>
      </w:r>
    </w:p>
    <w:p w14:paraId="6AA5F97B" w14:textId="77777777" w:rsidR="00DC778E" w:rsidRDefault="00DC778E" w:rsidP="00DC778E">
      <w:pPr>
        <w:pStyle w:val="Plattetekst"/>
        <w:spacing w:before="12" w:line="276" w:lineRule="auto"/>
        <w:ind w:right="638"/>
        <w:rPr>
          <w:rFonts w:ascii="Arial" w:hAnsi="Arial"/>
          <w:color w:val="44546A" w:themeColor="text2"/>
          <w:sz w:val="24"/>
          <w:szCs w:val="52"/>
          <w:lang w:val="nl-BE"/>
        </w:rPr>
      </w:pPr>
      <w:r>
        <w:rPr>
          <w:rFonts w:ascii="Arial" w:hAnsi="Arial"/>
          <w:color w:val="44546A" w:themeColor="text2"/>
          <w:sz w:val="24"/>
          <w:szCs w:val="52"/>
          <w:lang w:val="nl-BE"/>
        </w:rPr>
        <w:t>De planning is dan als volgt:</w:t>
      </w:r>
    </w:p>
    <w:p w14:paraId="4C01E5AB" w14:textId="77777777" w:rsidR="0058409E" w:rsidRDefault="0058409E" w:rsidP="00DC778E">
      <w:pPr>
        <w:pStyle w:val="Plattetekst"/>
        <w:spacing w:before="12" w:line="276" w:lineRule="auto"/>
        <w:ind w:right="638"/>
        <w:rPr>
          <w:rFonts w:ascii="Arial" w:hAnsi="Arial"/>
          <w:b/>
          <w:bCs/>
          <w:color w:val="44546A" w:themeColor="text2"/>
          <w:sz w:val="24"/>
          <w:szCs w:val="52"/>
          <w:highlight w:val="yellow"/>
          <w:lang w:val="nl-BE"/>
        </w:rPr>
      </w:pPr>
    </w:p>
    <w:p w14:paraId="7C60E3CF" w14:textId="573CA139" w:rsidR="00DC778E" w:rsidRPr="0058409E" w:rsidRDefault="0058409E" w:rsidP="00DC778E">
      <w:pPr>
        <w:pStyle w:val="Plattetekst"/>
        <w:spacing w:before="12" w:line="276" w:lineRule="auto"/>
        <w:ind w:right="638"/>
        <w:rPr>
          <w:rFonts w:ascii="Arial" w:hAnsi="Arial"/>
          <w:b/>
          <w:bCs/>
          <w:color w:val="44546A" w:themeColor="text2"/>
          <w:sz w:val="24"/>
          <w:szCs w:val="52"/>
          <w:lang w:val="nl-BE"/>
        </w:rPr>
      </w:pPr>
      <w:r w:rsidRPr="0058409E">
        <w:rPr>
          <w:rFonts w:ascii="Arial" w:hAnsi="Arial"/>
          <w:b/>
          <w:bCs/>
          <w:color w:val="44546A" w:themeColor="text2"/>
          <w:sz w:val="24"/>
          <w:szCs w:val="52"/>
          <w:highlight w:val="yellow"/>
          <w:lang w:val="nl-BE"/>
        </w:rPr>
        <w:t>Dinsdag 11 april</w:t>
      </w:r>
    </w:p>
    <w:p w14:paraId="2C108445" w14:textId="7C38254F" w:rsidR="00DC778E" w:rsidRPr="00B122C3" w:rsidRDefault="00DC778E" w:rsidP="00DC778E">
      <w:pPr>
        <w:pStyle w:val="xmsonormal"/>
        <w:shd w:val="clear" w:color="auto" w:fill="FFFFFF"/>
        <w:spacing w:before="0" w:beforeAutospacing="0" w:after="0" w:afterAutospacing="0"/>
        <w:rPr>
          <w:rFonts w:ascii="Arial" w:eastAsia="Calibri" w:hAnsi="Arial" w:cs="Calibri"/>
          <w:color w:val="44546A" w:themeColor="text2"/>
          <w:szCs w:val="52"/>
          <w:highlight w:val="yellow"/>
          <w:lang w:eastAsia="en-US"/>
        </w:rPr>
      </w:pPr>
      <w:r w:rsidRPr="00B122C3">
        <w:rPr>
          <w:rFonts w:ascii="Arial" w:eastAsia="Calibri" w:hAnsi="Arial" w:cs="Calibri"/>
          <w:color w:val="44546A" w:themeColor="text2"/>
          <w:szCs w:val="52"/>
          <w:highlight w:val="yellow"/>
          <w:lang w:eastAsia="en-US"/>
        </w:rPr>
        <w:t>17u30-18u30: Stapballet (enkel competitieve</w:t>
      </w:r>
      <w:r w:rsidR="0058409E">
        <w:rPr>
          <w:rFonts w:ascii="Arial" w:eastAsia="Calibri" w:hAnsi="Arial" w:cs="Calibri"/>
          <w:color w:val="44546A" w:themeColor="text2"/>
          <w:szCs w:val="52"/>
          <w:highlight w:val="yellow"/>
          <w:lang w:eastAsia="en-US"/>
        </w:rPr>
        <w:t>n</w:t>
      </w:r>
      <w:r w:rsidRPr="00B122C3">
        <w:rPr>
          <w:rFonts w:ascii="Arial" w:eastAsia="Calibri" w:hAnsi="Arial" w:cs="Calibri"/>
          <w:color w:val="44546A" w:themeColor="text2"/>
          <w:szCs w:val="52"/>
          <w:highlight w:val="yellow"/>
          <w:lang w:eastAsia="en-US"/>
        </w:rPr>
        <w:t>) + groepsnr. jaren 1900</w:t>
      </w:r>
    </w:p>
    <w:p w14:paraId="3591D185" w14:textId="77777777" w:rsidR="00C12B90" w:rsidRDefault="00DC778E" w:rsidP="00DC778E">
      <w:pPr>
        <w:pStyle w:val="xmsonormal"/>
        <w:shd w:val="clear" w:color="auto" w:fill="FFFFFF"/>
        <w:spacing w:before="0" w:beforeAutospacing="0" w:after="0" w:afterAutospacing="0"/>
        <w:rPr>
          <w:rFonts w:ascii="Arial" w:eastAsia="Calibri" w:hAnsi="Arial" w:cs="Calibri"/>
          <w:color w:val="44546A" w:themeColor="text2"/>
          <w:szCs w:val="52"/>
          <w:highlight w:val="yellow"/>
          <w:lang w:eastAsia="en-US"/>
        </w:rPr>
      </w:pPr>
      <w:r w:rsidRPr="00B122C3">
        <w:rPr>
          <w:rFonts w:ascii="Arial" w:eastAsia="Calibri" w:hAnsi="Arial" w:cs="Calibri"/>
          <w:color w:val="44546A" w:themeColor="text2"/>
          <w:szCs w:val="52"/>
          <w:highlight w:val="yellow"/>
          <w:lang w:eastAsia="en-US"/>
        </w:rPr>
        <w:t>18u15-19u30: Groepsnr. </w:t>
      </w:r>
      <w:proofErr w:type="spellStart"/>
      <w:r w:rsidRPr="00B122C3">
        <w:rPr>
          <w:rFonts w:ascii="Arial" w:eastAsia="Calibri" w:hAnsi="Arial" w:cs="Calibri"/>
          <w:color w:val="44546A" w:themeColor="text2"/>
          <w:szCs w:val="52"/>
          <w:highlight w:val="yellow"/>
          <w:lang w:eastAsia="en-US"/>
        </w:rPr>
        <w:t>Flin</w:t>
      </w:r>
      <w:r w:rsidR="0058409E">
        <w:rPr>
          <w:rFonts w:ascii="Arial" w:eastAsia="Calibri" w:hAnsi="Arial" w:cs="Calibri"/>
          <w:color w:val="44546A" w:themeColor="text2"/>
          <w:szCs w:val="52"/>
          <w:highlight w:val="yellow"/>
          <w:lang w:eastAsia="en-US"/>
        </w:rPr>
        <w:t>t</w:t>
      </w:r>
      <w:r w:rsidRPr="00B122C3">
        <w:rPr>
          <w:rFonts w:ascii="Arial" w:eastAsia="Calibri" w:hAnsi="Arial" w:cs="Calibri"/>
          <w:color w:val="44546A" w:themeColor="text2"/>
          <w:szCs w:val="52"/>
          <w:highlight w:val="yellow"/>
          <w:lang w:eastAsia="en-US"/>
        </w:rPr>
        <w:t>stones</w:t>
      </w:r>
      <w:proofErr w:type="spellEnd"/>
      <w:r w:rsidRPr="00B122C3">
        <w:rPr>
          <w:rFonts w:ascii="Arial" w:eastAsia="Calibri" w:hAnsi="Arial" w:cs="Calibri"/>
          <w:color w:val="44546A" w:themeColor="text2"/>
          <w:szCs w:val="52"/>
          <w:highlight w:val="yellow"/>
          <w:lang w:eastAsia="en-US"/>
        </w:rPr>
        <w:t>: Ella, Jonas en Hayley &amp; </w:t>
      </w:r>
    </w:p>
    <w:p w14:paraId="10AF1F84" w14:textId="01B00829" w:rsidR="00DC778E" w:rsidRPr="00B122C3" w:rsidRDefault="00C12B90" w:rsidP="00DC778E">
      <w:pPr>
        <w:pStyle w:val="xmsonormal"/>
        <w:shd w:val="clear" w:color="auto" w:fill="FFFFFF"/>
        <w:spacing w:before="0" w:beforeAutospacing="0" w:after="0" w:afterAutospacing="0"/>
        <w:rPr>
          <w:rFonts w:ascii="Arial" w:eastAsia="Calibri" w:hAnsi="Arial" w:cs="Calibri"/>
          <w:color w:val="44546A" w:themeColor="text2"/>
          <w:szCs w:val="52"/>
          <w:highlight w:val="yellow"/>
          <w:lang w:eastAsia="en-US"/>
        </w:rPr>
      </w:pPr>
      <w:r>
        <w:rPr>
          <w:rFonts w:ascii="Arial" w:eastAsia="Calibri" w:hAnsi="Arial" w:cs="Calibri"/>
          <w:color w:val="44546A" w:themeColor="text2"/>
          <w:szCs w:val="52"/>
          <w:highlight w:val="yellow"/>
          <w:lang w:eastAsia="en-US"/>
        </w:rPr>
        <w:t xml:space="preserve">                                        </w:t>
      </w:r>
      <w:r w:rsidR="00DC778E" w:rsidRPr="00B122C3">
        <w:rPr>
          <w:rFonts w:ascii="Arial" w:eastAsia="Calibri" w:hAnsi="Arial" w:cs="Calibri"/>
          <w:color w:val="44546A" w:themeColor="text2"/>
          <w:szCs w:val="52"/>
          <w:highlight w:val="yellow"/>
          <w:lang w:eastAsia="en-US"/>
        </w:rPr>
        <w:t>Robots: Kirsten en Rik</w:t>
      </w:r>
      <w:r>
        <w:rPr>
          <w:rFonts w:ascii="Arial" w:eastAsia="Calibri" w:hAnsi="Arial" w:cs="Calibri"/>
          <w:color w:val="44546A" w:themeColor="text2"/>
          <w:szCs w:val="52"/>
          <w:highlight w:val="yellow"/>
          <w:lang w:eastAsia="en-US"/>
        </w:rPr>
        <w:t xml:space="preserve">, </w:t>
      </w:r>
      <w:proofErr w:type="spellStart"/>
      <w:r>
        <w:rPr>
          <w:rFonts w:ascii="Arial" w:eastAsia="Calibri" w:hAnsi="Arial" w:cs="Calibri"/>
          <w:color w:val="44546A" w:themeColor="text2"/>
          <w:szCs w:val="52"/>
          <w:highlight w:val="yellow"/>
          <w:lang w:eastAsia="en-US"/>
        </w:rPr>
        <w:t>Lieselotte</w:t>
      </w:r>
      <w:proofErr w:type="spellEnd"/>
      <w:r>
        <w:rPr>
          <w:rFonts w:ascii="Arial" w:eastAsia="Calibri" w:hAnsi="Arial" w:cs="Calibri"/>
          <w:color w:val="44546A" w:themeColor="text2"/>
          <w:szCs w:val="52"/>
          <w:highlight w:val="yellow"/>
          <w:lang w:eastAsia="en-US"/>
        </w:rPr>
        <w:t xml:space="preserve"> en Yentl</w:t>
      </w:r>
    </w:p>
    <w:p w14:paraId="1D7B025F" w14:textId="77777777" w:rsidR="00C12B90" w:rsidRDefault="00DC778E" w:rsidP="00DC778E">
      <w:pPr>
        <w:pStyle w:val="xmsonormal"/>
        <w:shd w:val="clear" w:color="auto" w:fill="FFFFFF"/>
        <w:spacing w:before="0" w:beforeAutospacing="0" w:after="0" w:afterAutospacing="0"/>
        <w:rPr>
          <w:rFonts w:ascii="Arial" w:eastAsia="Calibri" w:hAnsi="Arial" w:cs="Calibri"/>
          <w:color w:val="44546A" w:themeColor="text2"/>
          <w:szCs w:val="52"/>
          <w:highlight w:val="yellow"/>
          <w:lang w:eastAsia="en-US"/>
        </w:rPr>
      </w:pPr>
      <w:r w:rsidRPr="00B122C3">
        <w:rPr>
          <w:rFonts w:ascii="Arial" w:eastAsia="Calibri" w:hAnsi="Arial" w:cs="Calibri"/>
          <w:color w:val="44546A" w:themeColor="text2"/>
          <w:szCs w:val="52"/>
          <w:highlight w:val="yellow"/>
          <w:lang w:eastAsia="en-US"/>
        </w:rPr>
        <w:t xml:space="preserve">19u30-20u45: Groepsnr. Jaren 80: Bo </w:t>
      </w:r>
    </w:p>
    <w:p w14:paraId="6D7F62A7" w14:textId="77777777" w:rsidR="00C12B90" w:rsidRDefault="00C12B90" w:rsidP="00DC778E">
      <w:pPr>
        <w:pStyle w:val="xmsonormal"/>
        <w:shd w:val="clear" w:color="auto" w:fill="FFFFFF"/>
        <w:spacing w:before="0" w:beforeAutospacing="0" w:after="0" w:afterAutospacing="0"/>
        <w:rPr>
          <w:rFonts w:ascii="Arial" w:eastAsia="Calibri" w:hAnsi="Arial" w:cs="Calibri"/>
          <w:color w:val="44546A" w:themeColor="text2"/>
          <w:szCs w:val="52"/>
          <w:highlight w:val="yellow"/>
          <w:lang w:eastAsia="en-US"/>
        </w:rPr>
      </w:pPr>
      <w:r>
        <w:rPr>
          <w:rFonts w:ascii="Arial" w:eastAsia="Calibri" w:hAnsi="Arial" w:cs="Calibri"/>
          <w:color w:val="44546A" w:themeColor="text2"/>
          <w:szCs w:val="52"/>
          <w:highlight w:val="yellow"/>
          <w:lang w:eastAsia="en-US"/>
        </w:rPr>
        <w:t xml:space="preserve">                                       </w:t>
      </w:r>
      <w:r w:rsidR="00DC778E" w:rsidRPr="00B122C3">
        <w:rPr>
          <w:rFonts w:ascii="Arial" w:eastAsia="Calibri" w:hAnsi="Arial" w:cs="Calibri"/>
          <w:color w:val="44546A" w:themeColor="text2"/>
          <w:szCs w:val="52"/>
          <w:highlight w:val="yellow"/>
          <w:lang w:eastAsia="en-US"/>
        </w:rPr>
        <w:t> </w:t>
      </w:r>
      <w:proofErr w:type="spellStart"/>
      <w:r w:rsidR="00DC778E" w:rsidRPr="00B122C3">
        <w:rPr>
          <w:rFonts w:ascii="Arial" w:eastAsia="Calibri" w:hAnsi="Arial" w:cs="Calibri"/>
          <w:color w:val="44546A" w:themeColor="text2"/>
          <w:szCs w:val="52"/>
          <w:highlight w:val="yellow"/>
          <w:lang w:eastAsia="en-US"/>
        </w:rPr>
        <w:t>Celtic</w:t>
      </w:r>
      <w:proofErr w:type="spellEnd"/>
      <w:r w:rsidR="00DC778E" w:rsidRPr="00B122C3">
        <w:rPr>
          <w:rFonts w:ascii="Arial" w:eastAsia="Calibri" w:hAnsi="Arial" w:cs="Calibri"/>
          <w:color w:val="44546A" w:themeColor="text2"/>
          <w:szCs w:val="52"/>
          <w:highlight w:val="yellow"/>
          <w:lang w:eastAsia="en-US"/>
        </w:rPr>
        <w:t xml:space="preserve"> girls: </w:t>
      </w:r>
      <w:proofErr w:type="spellStart"/>
      <w:r w:rsidR="00DC778E" w:rsidRPr="00B122C3">
        <w:rPr>
          <w:rFonts w:ascii="Arial" w:eastAsia="Calibri" w:hAnsi="Arial" w:cs="Calibri"/>
          <w:color w:val="44546A" w:themeColor="text2"/>
          <w:szCs w:val="52"/>
          <w:highlight w:val="yellow"/>
          <w:lang w:eastAsia="en-US"/>
        </w:rPr>
        <w:t>Katy</w:t>
      </w:r>
      <w:proofErr w:type="spellEnd"/>
      <w:r w:rsidR="00DC778E" w:rsidRPr="00B122C3">
        <w:rPr>
          <w:rFonts w:ascii="Arial" w:eastAsia="Calibri" w:hAnsi="Arial" w:cs="Calibri"/>
          <w:color w:val="44546A" w:themeColor="text2"/>
          <w:szCs w:val="52"/>
          <w:highlight w:val="yellow"/>
          <w:lang w:eastAsia="en-US"/>
        </w:rPr>
        <w:t xml:space="preserve"> </w:t>
      </w:r>
    </w:p>
    <w:p w14:paraId="2958B344" w14:textId="2A353575" w:rsidR="00DC778E" w:rsidRDefault="00C12B90" w:rsidP="00DC778E">
      <w:pPr>
        <w:pStyle w:val="xmsonormal"/>
        <w:shd w:val="clear" w:color="auto" w:fill="FFFFFF"/>
        <w:spacing w:before="0" w:beforeAutospacing="0" w:after="0" w:afterAutospacing="0"/>
        <w:rPr>
          <w:rFonts w:ascii="Arial" w:eastAsia="Calibri" w:hAnsi="Arial" w:cs="Calibri"/>
          <w:color w:val="44546A" w:themeColor="text2"/>
          <w:szCs w:val="52"/>
          <w:lang w:eastAsia="en-US"/>
        </w:rPr>
      </w:pPr>
      <w:r>
        <w:rPr>
          <w:rFonts w:ascii="Arial" w:eastAsia="Calibri" w:hAnsi="Arial" w:cs="Calibri"/>
          <w:color w:val="44546A" w:themeColor="text2"/>
          <w:szCs w:val="52"/>
          <w:highlight w:val="yellow"/>
          <w:lang w:eastAsia="en-US"/>
        </w:rPr>
        <w:t xml:space="preserve">                                       </w:t>
      </w:r>
      <w:r w:rsidR="00DC778E" w:rsidRPr="00B122C3">
        <w:rPr>
          <w:rFonts w:ascii="Arial" w:eastAsia="Calibri" w:hAnsi="Arial" w:cs="Calibri"/>
          <w:color w:val="44546A" w:themeColor="text2"/>
          <w:szCs w:val="52"/>
          <w:highlight w:val="yellow"/>
          <w:lang w:eastAsia="en-US"/>
        </w:rPr>
        <w:t> Piraten: Daphne</w:t>
      </w:r>
    </w:p>
    <w:p w14:paraId="52BE503C" w14:textId="6A18DFB1" w:rsidR="0058409E" w:rsidRDefault="0058409E" w:rsidP="00DC778E">
      <w:pPr>
        <w:pStyle w:val="xmsonormal"/>
        <w:shd w:val="clear" w:color="auto" w:fill="FFFFFF"/>
        <w:spacing w:before="0" w:beforeAutospacing="0" w:after="0" w:afterAutospacing="0"/>
        <w:rPr>
          <w:rFonts w:ascii="Arial" w:eastAsia="Calibri" w:hAnsi="Arial" w:cs="Calibri"/>
          <w:color w:val="44546A" w:themeColor="text2"/>
          <w:szCs w:val="52"/>
          <w:lang w:eastAsia="en-US"/>
        </w:rPr>
      </w:pPr>
    </w:p>
    <w:p w14:paraId="3C6DFB16" w14:textId="77777777" w:rsidR="0058409E" w:rsidRPr="0058409E" w:rsidRDefault="0058409E" w:rsidP="0058409E">
      <w:pPr>
        <w:pStyle w:val="xmsonormal"/>
        <w:shd w:val="clear" w:color="auto" w:fill="FFFFFF"/>
        <w:spacing w:before="0" w:beforeAutospacing="0" w:after="0" w:afterAutospacing="0"/>
        <w:rPr>
          <w:rFonts w:ascii="Arial" w:eastAsia="Calibri" w:hAnsi="Arial" w:cs="Calibri"/>
          <w:b/>
          <w:bCs/>
          <w:color w:val="44546A" w:themeColor="text2"/>
          <w:szCs w:val="52"/>
          <w:highlight w:val="yellow"/>
          <w:lang w:eastAsia="en-US"/>
        </w:rPr>
      </w:pPr>
      <w:r w:rsidRPr="0058409E">
        <w:rPr>
          <w:rFonts w:ascii="Arial" w:eastAsia="Calibri" w:hAnsi="Arial" w:cs="Calibri"/>
          <w:b/>
          <w:bCs/>
          <w:color w:val="44546A" w:themeColor="text2"/>
          <w:szCs w:val="52"/>
          <w:highlight w:val="yellow"/>
          <w:lang w:eastAsia="en-US"/>
        </w:rPr>
        <w:t>Vrijdag 14 april</w:t>
      </w:r>
    </w:p>
    <w:p w14:paraId="62465401" w14:textId="4C1C44F5" w:rsidR="0058409E" w:rsidRPr="0058409E" w:rsidRDefault="0058409E" w:rsidP="0058409E">
      <w:pPr>
        <w:pStyle w:val="xmsonormal"/>
        <w:shd w:val="clear" w:color="auto" w:fill="FFFFFF"/>
        <w:spacing w:before="0" w:beforeAutospacing="0" w:after="0" w:afterAutospacing="0"/>
        <w:rPr>
          <w:rFonts w:ascii="Arial" w:eastAsia="Calibri" w:hAnsi="Arial" w:cs="Calibri"/>
          <w:color w:val="44546A" w:themeColor="text2"/>
          <w:szCs w:val="52"/>
          <w:highlight w:val="yellow"/>
          <w:lang w:eastAsia="en-US"/>
        </w:rPr>
      </w:pPr>
      <w:r w:rsidRPr="0058409E">
        <w:rPr>
          <w:rFonts w:ascii="Arial" w:eastAsia="Calibri" w:hAnsi="Arial" w:cs="Calibri"/>
          <w:color w:val="44546A" w:themeColor="text2"/>
          <w:szCs w:val="52"/>
          <w:highlight w:val="yellow"/>
          <w:lang w:eastAsia="en-US"/>
        </w:rPr>
        <w:t xml:space="preserve">17u30-18u30 :Groepsnr. </w:t>
      </w:r>
      <w:proofErr w:type="spellStart"/>
      <w:r w:rsidRPr="0058409E">
        <w:rPr>
          <w:rFonts w:ascii="Arial" w:eastAsia="Calibri" w:hAnsi="Arial" w:cs="Calibri"/>
          <w:color w:val="44546A" w:themeColor="text2"/>
          <w:szCs w:val="52"/>
          <w:highlight w:val="yellow"/>
          <w:lang w:eastAsia="en-US"/>
        </w:rPr>
        <w:t>Flin</w:t>
      </w:r>
      <w:r w:rsidR="00C12B90">
        <w:rPr>
          <w:rFonts w:ascii="Arial" w:eastAsia="Calibri" w:hAnsi="Arial" w:cs="Calibri"/>
          <w:color w:val="44546A" w:themeColor="text2"/>
          <w:szCs w:val="52"/>
          <w:highlight w:val="yellow"/>
          <w:lang w:eastAsia="en-US"/>
        </w:rPr>
        <w:t>t</w:t>
      </w:r>
      <w:r w:rsidRPr="0058409E">
        <w:rPr>
          <w:rFonts w:ascii="Arial" w:eastAsia="Calibri" w:hAnsi="Arial" w:cs="Calibri"/>
          <w:color w:val="44546A" w:themeColor="text2"/>
          <w:szCs w:val="52"/>
          <w:highlight w:val="yellow"/>
          <w:lang w:eastAsia="en-US"/>
        </w:rPr>
        <w:t>stones</w:t>
      </w:r>
      <w:proofErr w:type="spellEnd"/>
      <w:r w:rsidRPr="0058409E">
        <w:rPr>
          <w:rFonts w:ascii="Arial" w:eastAsia="Calibri" w:hAnsi="Arial" w:cs="Calibri"/>
          <w:color w:val="44546A" w:themeColor="text2"/>
          <w:szCs w:val="52"/>
          <w:highlight w:val="yellow"/>
          <w:lang w:eastAsia="en-US"/>
        </w:rPr>
        <w:t>, Robots &amp; Jaren 1900</w:t>
      </w:r>
    </w:p>
    <w:p w14:paraId="3F11A279" w14:textId="77777777" w:rsidR="0058409E" w:rsidRPr="0058409E" w:rsidRDefault="0058409E" w:rsidP="0058409E">
      <w:pPr>
        <w:pStyle w:val="xmsonormal"/>
        <w:shd w:val="clear" w:color="auto" w:fill="FFFFFF"/>
        <w:spacing w:before="0" w:beforeAutospacing="0" w:after="0" w:afterAutospacing="0"/>
        <w:rPr>
          <w:rFonts w:ascii="Arial" w:eastAsia="Calibri" w:hAnsi="Arial" w:cs="Calibri"/>
          <w:color w:val="44546A" w:themeColor="text2"/>
          <w:szCs w:val="52"/>
          <w:highlight w:val="yellow"/>
          <w:lang w:eastAsia="en-US"/>
        </w:rPr>
      </w:pPr>
      <w:r w:rsidRPr="0058409E">
        <w:rPr>
          <w:rFonts w:ascii="Arial" w:eastAsia="Calibri" w:hAnsi="Arial" w:cs="Calibri"/>
          <w:color w:val="44546A" w:themeColor="text2"/>
          <w:szCs w:val="52"/>
          <w:highlight w:val="yellow"/>
          <w:lang w:eastAsia="en-US"/>
        </w:rPr>
        <w:t xml:space="preserve">18u30-19u30 :Groepsnr. Jaren 80, </w:t>
      </w:r>
      <w:proofErr w:type="spellStart"/>
      <w:r w:rsidRPr="0058409E">
        <w:rPr>
          <w:rFonts w:ascii="Arial" w:eastAsia="Calibri" w:hAnsi="Arial" w:cs="Calibri"/>
          <w:color w:val="44546A" w:themeColor="text2"/>
          <w:szCs w:val="52"/>
          <w:highlight w:val="yellow"/>
          <w:lang w:eastAsia="en-US"/>
        </w:rPr>
        <w:t>Celtic</w:t>
      </w:r>
      <w:proofErr w:type="spellEnd"/>
      <w:r w:rsidRPr="0058409E">
        <w:rPr>
          <w:rFonts w:ascii="Arial" w:eastAsia="Calibri" w:hAnsi="Arial" w:cs="Calibri"/>
          <w:color w:val="44546A" w:themeColor="text2"/>
          <w:szCs w:val="52"/>
          <w:highlight w:val="yellow"/>
          <w:lang w:eastAsia="en-US"/>
        </w:rPr>
        <w:t xml:space="preserve"> girls &amp; Piraten</w:t>
      </w:r>
    </w:p>
    <w:p w14:paraId="574A7798" w14:textId="77777777" w:rsidR="0058409E" w:rsidRPr="0058409E" w:rsidRDefault="0058409E" w:rsidP="00DC778E">
      <w:pPr>
        <w:pStyle w:val="xmsonormal"/>
        <w:shd w:val="clear" w:color="auto" w:fill="FFFFFF"/>
        <w:spacing w:before="0" w:beforeAutospacing="0" w:after="0" w:afterAutospacing="0"/>
        <w:rPr>
          <w:rFonts w:ascii="Arial" w:eastAsia="Calibri" w:hAnsi="Arial" w:cs="Calibri"/>
          <w:color w:val="44546A" w:themeColor="text2"/>
          <w:szCs w:val="52"/>
          <w:highlight w:val="yellow"/>
          <w:lang w:eastAsia="en-US"/>
        </w:rPr>
      </w:pPr>
    </w:p>
    <w:p w14:paraId="4AE206E7" w14:textId="77777777" w:rsidR="00DC778E" w:rsidRDefault="00DC778E" w:rsidP="00DC778E">
      <w:pPr>
        <w:pStyle w:val="xmsonormal"/>
        <w:shd w:val="clear" w:color="auto" w:fill="FFFFFF"/>
        <w:spacing w:before="0" w:beforeAutospacing="0" w:after="0" w:afterAutospacing="0"/>
        <w:rPr>
          <w:rFonts w:ascii="Arial" w:eastAsia="Calibri" w:hAnsi="Arial" w:cs="Calibri"/>
          <w:color w:val="44546A" w:themeColor="text2"/>
          <w:szCs w:val="52"/>
          <w:lang w:eastAsia="en-US"/>
        </w:rPr>
      </w:pPr>
    </w:p>
    <w:p w14:paraId="5C2FA588" w14:textId="77777777" w:rsidR="00DC778E" w:rsidRPr="003C471B" w:rsidRDefault="00DC778E" w:rsidP="00DC778E">
      <w:pPr>
        <w:pStyle w:val="xmsonormal"/>
        <w:shd w:val="clear" w:color="auto" w:fill="FFFFFF"/>
        <w:spacing w:before="0" w:beforeAutospacing="0" w:after="0" w:afterAutospacing="0"/>
        <w:rPr>
          <w:rFonts w:ascii="Arial" w:eastAsia="Calibri" w:hAnsi="Arial" w:cs="Calibri"/>
          <w:color w:val="44546A" w:themeColor="text2"/>
          <w:szCs w:val="52"/>
          <w:lang w:eastAsia="en-US"/>
        </w:rPr>
      </w:pPr>
      <w:r w:rsidRPr="00E85D9C">
        <w:rPr>
          <w:rFonts w:ascii="Arial" w:eastAsia="Calibri" w:hAnsi="Arial" w:cs="Calibri"/>
          <w:b/>
          <w:bCs/>
          <w:color w:val="44546A" w:themeColor="text2"/>
          <w:szCs w:val="52"/>
          <w:lang w:eastAsia="en-US"/>
        </w:rPr>
        <w:t>Voor de praktische gang van zaken op 6 mei zelf</w:t>
      </w:r>
      <w:r>
        <w:rPr>
          <w:rFonts w:ascii="Arial" w:eastAsia="Calibri" w:hAnsi="Arial" w:cs="Calibri"/>
          <w:color w:val="44546A" w:themeColor="text2"/>
          <w:szCs w:val="52"/>
          <w:lang w:eastAsia="en-US"/>
        </w:rPr>
        <w:t>:</w:t>
      </w:r>
    </w:p>
    <w:p w14:paraId="2AEE358A" w14:textId="77777777" w:rsidR="00DC778E" w:rsidRDefault="00DC778E" w:rsidP="00DC778E">
      <w:pPr>
        <w:pStyle w:val="Plattetekst"/>
        <w:spacing w:before="12" w:line="276" w:lineRule="auto"/>
        <w:ind w:right="638"/>
        <w:rPr>
          <w:rFonts w:ascii="Arial" w:hAnsi="Arial"/>
          <w:color w:val="44546A" w:themeColor="text2"/>
          <w:sz w:val="24"/>
          <w:szCs w:val="52"/>
          <w:lang w:val="nl-BE"/>
        </w:rPr>
      </w:pPr>
    </w:p>
    <w:p w14:paraId="0F88AE87" w14:textId="661D4BC0" w:rsidR="00DC778E" w:rsidRDefault="00DC778E" w:rsidP="00DC778E">
      <w:pPr>
        <w:pStyle w:val="Plattetekst"/>
        <w:spacing w:before="12" w:line="276" w:lineRule="auto"/>
        <w:ind w:right="638"/>
        <w:rPr>
          <w:rFonts w:ascii="Arial" w:hAnsi="Arial"/>
          <w:b/>
          <w:bCs/>
          <w:color w:val="44546A" w:themeColor="text2"/>
          <w:sz w:val="24"/>
          <w:szCs w:val="52"/>
          <w:lang w:val="nl-BE"/>
        </w:rPr>
      </w:pPr>
      <w:r>
        <w:rPr>
          <w:rFonts w:ascii="Arial" w:hAnsi="Arial"/>
          <w:color w:val="44546A" w:themeColor="text2"/>
          <w:sz w:val="24"/>
          <w:szCs w:val="52"/>
          <w:lang w:val="nl-BE"/>
        </w:rPr>
        <w:t xml:space="preserve">-Wij verwachten dat alle kinderen aanwezig zullen zijn </w:t>
      </w:r>
      <w:r w:rsidRPr="00E37400">
        <w:rPr>
          <w:rFonts w:ascii="Arial" w:hAnsi="Arial"/>
          <w:b/>
          <w:bCs/>
          <w:color w:val="44546A" w:themeColor="text2"/>
          <w:sz w:val="24"/>
          <w:szCs w:val="52"/>
          <w:highlight w:val="yellow"/>
          <w:lang w:val="nl-BE"/>
        </w:rPr>
        <w:t xml:space="preserve">om </w:t>
      </w:r>
      <w:r w:rsidRPr="0058409E">
        <w:rPr>
          <w:rFonts w:ascii="Arial" w:hAnsi="Arial"/>
          <w:b/>
          <w:bCs/>
          <w:color w:val="44546A" w:themeColor="text2"/>
          <w:sz w:val="24"/>
          <w:szCs w:val="52"/>
          <w:highlight w:val="yellow"/>
          <w:lang w:val="nl-BE"/>
        </w:rPr>
        <w:t>17u</w:t>
      </w:r>
      <w:r w:rsidR="0058409E" w:rsidRPr="0058409E">
        <w:rPr>
          <w:rFonts w:ascii="Arial" w:hAnsi="Arial"/>
          <w:b/>
          <w:bCs/>
          <w:color w:val="44546A" w:themeColor="text2"/>
          <w:sz w:val="24"/>
          <w:szCs w:val="52"/>
          <w:highlight w:val="yellow"/>
          <w:lang w:val="nl-BE"/>
        </w:rPr>
        <w:t xml:space="preserve"> aan de clubingang. Van daaruit begeleiden wij ze naar de kleedkamer.</w:t>
      </w:r>
      <w:r w:rsidR="0058409E">
        <w:rPr>
          <w:rFonts w:ascii="Arial" w:hAnsi="Arial"/>
          <w:b/>
          <w:bCs/>
          <w:color w:val="44546A" w:themeColor="text2"/>
          <w:sz w:val="24"/>
          <w:szCs w:val="52"/>
          <w:lang w:val="nl-BE"/>
        </w:rPr>
        <w:t xml:space="preserve"> </w:t>
      </w:r>
    </w:p>
    <w:p w14:paraId="0CEFE1E4" w14:textId="1673197A" w:rsidR="0058409E" w:rsidRDefault="0058409E" w:rsidP="00DC778E">
      <w:pPr>
        <w:pStyle w:val="Plattetekst"/>
        <w:spacing w:before="12" w:line="276" w:lineRule="auto"/>
        <w:ind w:right="638"/>
        <w:rPr>
          <w:rFonts w:ascii="Arial" w:hAnsi="Arial"/>
          <w:b/>
          <w:bCs/>
          <w:color w:val="44546A" w:themeColor="text2"/>
          <w:sz w:val="24"/>
          <w:szCs w:val="52"/>
          <w:lang w:val="nl-BE"/>
        </w:rPr>
      </w:pPr>
      <w:r>
        <w:rPr>
          <w:rFonts w:ascii="Arial" w:hAnsi="Arial"/>
          <w:b/>
          <w:bCs/>
          <w:color w:val="44546A" w:themeColor="text2"/>
          <w:sz w:val="24"/>
          <w:szCs w:val="52"/>
          <w:lang w:val="nl-BE"/>
        </w:rPr>
        <w:t>De ouders gaan NIET mee naar de kleedkamer.</w:t>
      </w:r>
    </w:p>
    <w:p w14:paraId="099C17C9" w14:textId="77777777" w:rsidR="00DC778E" w:rsidRDefault="00DC778E" w:rsidP="00DC778E">
      <w:pPr>
        <w:pStyle w:val="Plattetekst"/>
        <w:spacing w:before="12" w:line="276" w:lineRule="auto"/>
        <w:ind w:right="638"/>
        <w:rPr>
          <w:rFonts w:ascii="Arial" w:hAnsi="Arial"/>
          <w:color w:val="44546A" w:themeColor="text2"/>
          <w:sz w:val="24"/>
          <w:szCs w:val="52"/>
          <w:lang w:val="nl-BE"/>
        </w:rPr>
      </w:pPr>
      <w:r>
        <w:rPr>
          <w:rFonts w:ascii="Arial" w:hAnsi="Arial"/>
          <w:color w:val="44546A" w:themeColor="text2"/>
          <w:sz w:val="24"/>
          <w:szCs w:val="52"/>
          <w:lang w:val="nl-BE"/>
        </w:rPr>
        <w:t xml:space="preserve">-Iedereen </w:t>
      </w:r>
      <w:r w:rsidRPr="00E37400">
        <w:rPr>
          <w:rFonts w:ascii="Arial" w:hAnsi="Arial"/>
          <w:b/>
          <w:bCs/>
          <w:color w:val="44546A" w:themeColor="text2"/>
          <w:sz w:val="24"/>
          <w:szCs w:val="52"/>
          <w:highlight w:val="yellow"/>
          <w:lang w:val="nl-BE"/>
        </w:rPr>
        <w:t>dra</w:t>
      </w:r>
      <w:r>
        <w:rPr>
          <w:rFonts w:ascii="Arial" w:hAnsi="Arial"/>
          <w:b/>
          <w:bCs/>
          <w:color w:val="44546A" w:themeColor="text2"/>
          <w:sz w:val="24"/>
          <w:szCs w:val="52"/>
          <w:highlight w:val="yellow"/>
          <w:lang w:val="nl-BE"/>
        </w:rPr>
        <w:t>agt</w:t>
      </w:r>
      <w:r w:rsidRPr="00E37400">
        <w:rPr>
          <w:rFonts w:ascii="Arial" w:hAnsi="Arial"/>
          <w:b/>
          <w:bCs/>
          <w:color w:val="44546A" w:themeColor="text2"/>
          <w:sz w:val="24"/>
          <w:szCs w:val="52"/>
          <w:highlight w:val="yellow"/>
          <w:lang w:val="nl-BE"/>
        </w:rPr>
        <w:t xml:space="preserve"> dan een geheel zwarte legging en een witte T-shirt</w:t>
      </w:r>
      <w:r>
        <w:rPr>
          <w:rFonts w:ascii="Arial" w:hAnsi="Arial"/>
          <w:color w:val="44546A" w:themeColor="text2"/>
          <w:sz w:val="24"/>
          <w:szCs w:val="52"/>
          <w:lang w:val="nl-BE"/>
        </w:rPr>
        <w:t>.</w:t>
      </w:r>
    </w:p>
    <w:p w14:paraId="444929F9" w14:textId="77777777" w:rsidR="00DC778E" w:rsidRDefault="00DC778E" w:rsidP="00DC778E">
      <w:pPr>
        <w:pStyle w:val="Plattetekst"/>
        <w:spacing w:before="12" w:line="276" w:lineRule="auto"/>
        <w:ind w:right="638"/>
        <w:rPr>
          <w:rFonts w:ascii="Arial" w:hAnsi="Arial"/>
          <w:color w:val="44546A" w:themeColor="text2"/>
          <w:sz w:val="24"/>
          <w:szCs w:val="52"/>
          <w:lang w:val="nl-BE"/>
        </w:rPr>
      </w:pPr>
      <w:r>
        <w:rPr>
          <w:rFonts w:ascii="Arial" w:hAnsi="Arial"/>
          <w:color w:val="44546A" w:themeColor="text2"/>
          <w:sz w:val="24"/>
          <w:szCs w:val="52"/>
          <w:lang w:val="nl-BE"/>
        </w:rPr>
        <w:t xml:space="preserve"> Indien er nog bijkomende kledingstukken nodig zouden zijn voor het groepsdansje, wordt   </w:t>
      </w:r>
    </w:p>
    <w:p w14:paraId="45DC18E3" w14:textId="77777777" w:rsidR="00DC778E" w:rsidRDefault="00DC778E" w:rsidP="00DC778E">
      <w:pPr>
        <w:pStyle w:val="Plattetekst"/>
        <w:spacing w:before="12" w:line="276" w:lineRule="auto"/>
        <w:ind w:right="638"/>
        <w:rPr>
          <w:rFonts w:ascii="Arial" w:hAnsi="Arial"/>
          <w:color w:val="44546A" w:themeColor="text2"/>
          <w:sz w:val="24"/>
          <w:szCs w:val="52"/>
          <w:lang w:val="nl-BE"/>
        </w:rPr>
      </w:pPr>
      <w:r>
        <w:rPr>
          <w:rFonts w:ascii="Arial" w:hAnsi="Arial"/>
          <w:color w:val="44546A" w:themeColor="text2"/>
          <w:sz w:val="24"/>
          <w:szCs w:val="52"/>
          <w:lang w:val="nl-BE"/>
        </w:rPr>
        <w:t xml:space="preserve"> dit individueel nog gecommuniceerd.</w:t>
      </w:r>
    </w:p>
    <w:p w14:paraId="27B397BB" w14:textId="77777777" w:rsidR="00DC778E" w:rsidRDefault="00DC778E" w:rsidP="00DC778E">
      <w:pPr>
        <w:pStyle w:val="Plattetekst"/>
        <w:spacing w:before="12" w:line="276" w:lineRule="auto"/>
        <w:ind w:right="638"/>
        <w:rPr>
          <w:rFonts w:ascii="Arial" w:hAnsi="Arial"/>
          <w:color w:val="44546A" w:themeColor="text2"/>
          <w:sz w:val="24"/>
          <w:szCs w:val="52"/>
          <w:lang w:val="nl-BE"/>
        </w:rPr>
      </w:pPr>
    </w:p>
    <w:p w14:paraId="2FD09D8D" w14:textId="77777777" w:rsidR="00DC778E" w:rsidRDefault="00DC778E" w:rsidP="00DC778E">
      <w:pPr>
        <w:pStyle w:val="Plattetekst"/>
        <w:spacing w:before="12" w:line="276" w:lineRule="auto"/>
        <w:ind w:right="638"/>
        <w:rPr>
          <w:rFonts w:ascii="Arial" w:hAnsi="Arial"/>
          <w:color w:val="44546A" w:themeColor="text2"/>
          <w:sz w:val="24"/>
          <w:szCs w:val="52"/>
          <w:lang w:val="nl-BE"/>
        </w:rPr>
      </w:pPr>
      <w:r>
        <w:rPr>
          <w:rFonts w:ascii="Arial" w:hAnsi="Arial"/>
          <w:color w:val="44546A" w:themeColor="text2"/>
          <w:sz w:val="24"/>
          <w:szCs w:val="52"/>
          <w:lang w:val="nl-BE"/>
        </w:rPr>
        <w:t xml:space="preserve">-De haren zitten, indien mogelijk, in een dot en anders in een paardenstaart. </w:t>
      </w:r>
    </w:p>
    <w:p w14:paraId="71390209" w14:textId="0143519C" w:rsidR="00DC778E" w:rsidRDefault="00DC778E" w:rsidP="00DC778E">
      <w:pPr>
        <w:pStyle w:val="Plattetekst"/>
        <w:spacing w:before="12" w:line="276" w:lineRule="auto"/>
        <w:ind w:right="638"/>
        <w:rPr>
          <w:rFonts w:ascii="Arial" w:hAnsi="Arial"/>
          <w:color w:val="44546A" w:themeColor="text2"/>
          <w:sz w:val="24"/>
          <w:szCs w:val="52"/>
          <w:lang w:val="nl-BE"/>
        </w:rPr>
      </w:pPr>
      <w:r>
        <w:rPr>
          <w:rFonts w:ascii="Arial" w:hAnsi="Arial"/>
          <w:color w:val="44546A" w:themeColor="text2"/>
          <w:sz w:val="24"/>
          <w:szCs w:val="52"/>
          <w:lang w:val="nl-BE"/>
        </w:rPr>
        <w:t>-Elk clublid brengt</w:t>
      </w:r>
      <w:r w:rsidR="0058193F">
        <w:rPr>
          <w:rFonts w:ascii="Arial" w:hAnsi="Arial"/>
          <w:color w:val="44546A" w:themeColor="text2"/>
          <w:sz w:val="24"/>
          <w:szCs w:val="52"/>
          <w:lang w:val="nl-BE"/>
        </w:rPr>
        <w:t xml:space="preserve"> een droog koekje mee en water om te drinken.</w:t>
      </w:r>
    </w:p>
    <w:p w14:paraId="33100EFA" w14:textId="77777777" w:rsidR="00DC778E" w:rsidRDefault="00DC778E" w:rsidP="00DC778E">
      <w:pPr>
        <w:pStyle w:val="Plattetekst"/>
        <w:spacing w:before="12" w:line="276" w:lineRule="auto"/>
        <w:ind w:right="638"/>
        <w:rPr>
          <w:rFonts w:ascii="Arial" w:hAnsi="Arial"/>
          <w:color w:val="44546A" w:themeColor="text2"/>
          <w:sz w:val="24"/>
          <w:szCs w:val="52"/>
          <w:lang w:val="nl-BE"/>
        </w:rPr>
      </w:pPr>
    </w:p>
    <w:p w14:paraId="0A1B6278" w14:textId="77777777" w:rsidR="00DC778E" w:rsidRDefault="00DC778E" w:rsidP="00DC778E">
      <w:pPr>
        <w:pStyle w:val="Plattetekst"/>
        <w:spacing w:before="12" w:line="276" w:lineRule="auto"/>
        <w:ind w:right="638"/>
        <w:rPr>
          <w:rFonts w:ascii="Arial" w:hAnsi="Arial"/>
          <w:color w:val="44546A" w:themeColor="text2"/>
          <w:sz w:val="24"/>
          <w:szCs w:val="52"/>
          <w:lang w:val="nl-BE"/>
        </w:rPr>
      </w:pPr>
      <w:r>
        <w:rPr>
          <w:rFonts w:ascii="Arial" w:hAnsi="Arial"/>
          <w:color w:val="44546A" w:themeColor="text2"/>
          <w:sz w:val="24"/>
          <w:szCs w:val="52"/>
          <w:lang w:val="nl-BE"/>
        </w:rPr>
        <w:t>Heeft u nog vragen, stel ze dan gerust aan de balie.</w:t>
      </w:r>
    </w:p>
    <w:p w14:paraId="579D3A4F" w14:textId="77777777" w:rsidR="00DC778E" w:rsidRDefault="00DC778E" w:rsidP="00DC778E">
      <w:pPr>
        <w:pStyle w:val="Plattetekst"/>
        <w:spacing w:before="12" w:line="276" w:lineRule="auto"/>
        <w:ind w:right="638"/>
        <w:rPr>
          <w:rFonts w:ascii="Arial" w:hAnsi="Arial"/>
          <w:color w:val="44546A" w:themeColor="text2"/>
          <w:sz w:val="24"/>
          <w:szCs w:val="52"/>
          <w:lang w:val="nl-BE"/>
        </w:rPr>
      </w:pPr>
    </w:p>
    <w:p w14:paraId="45D2C2B0" w14:textId="77777777" w:rsidR="00DC778E" w:rsidRDefault="00DC778E" w:rsidP="00DC778E">
      <w:pPr>
        <w:pStyle w:val="Plattetekst"/>
        <w:spacing w:before="12" w:line="276" w:lineRule="auto"/>
        <w:ind w:right="638"/>
        <w:rPr>
          <w:rFonts w:ascii="Arial" w:hAnsi="Arial"/>
          <w:color w:val="44546A" w:themeColor="text2"/>
          <w:sz w:val="24"/>
          <w:szCs w:val="52"/>
          <w:lang w:val="nl-BE"/>
        </w:rPr>
      </w:pPr>
      <w:r>
        <w:rPr>
          <w:rFonts w:ascii="Arial" w:hAnsi="Arial"/>
          <w:color w:val="44546A" w:themeColor="text2"/>
          <w:sz w:val="24"/>
          <w:szCs w:val="52"/>
          <w:lang w:val="nl-BE"/>
        </w:rPr>
        <w:t>Alvast bedankt voor jullie medewerking,</w:t>
      </w:r>
    </w:p>
    <w:p w14:paraId="4183B98C" w14:textId="77777777" w:rsidR="00DC778E" w:rsidRDefault="00DC778E" w:rsidP="00DC778E">
      <w:pPr>
        <w:pStyle w:val="Plattetekst"/>
        <w:spacing w:before="12" w:line="276" w:lineRule="auto"/>
        <w:ind w:right="638"/>
        <w:rPr>
          <w:rFonts w:ascii="Arial" w:hAnsi="Arial"/>
          <w:color w:val="44546A" w:themeColor="text2"/>
          <w:sz w:val="24"/>
          <w:szCs w:val="52"/>
          <w:lang w:val="nl-BE"/>
        </w:rPr>
      </w:pPr>
    </w:p>
    <w:p w14:paraId="75720101" w14:textId="77777777" w:rsidR="00DC778E" w:rsidRDefault="00DC778E" w:rsidP="00DC778E">
      <w:pPr>
        <w:pStyle w:val="Plattetekst"/>
        <w:spacing w:before="12" w:line="276" w:lineRule="auto"/>
        <w:ind w:right="638"/>
        <w:rPr>
          <w:rFonts w:ascii="Arial" w:hAnsi="Arial"/>
          <w:color w:val="44546A" w:themeColor="text2"/>
          <w:sz w:val="24"/>
          <w:szCs w:val="52"/>
          <w:lang w:val="nl-BE"/>
        </w:rPr>
      </w:pPr>
      <w:r>
        <w:rPr>
          <w:rFonts w:ascii="Arial" w:hAnsi="Arial"/>
          <w:color w:val="44546A" w:themeColor="text2"/>
          <w:sz w:val="24"/>
          <w:szCs w:val="52"/>
          <w:lang w:val="nl-BE"/>
        </w:rPr>
        <w:t>Sportieve groeten,</w:t>
      </w:r>
    </w:p>
    <w:p w14:paraId="319D78B4" w14:textId="77777777" w:rsidR="00DC778E" w:rsidRDefault="00DC778E" w:rsidP="00DC778E">
      <w:pPr>
        <w:pStyle w:val="Plattetekst"/>
        <w:spacing w:before="12" w:line="276" w:lineRule="auto"/>
        <w:ind w:right="638"/>
        <w:rPr>
          <w:rFonts w:ascii="Arial" w:hAnsi="Arial"/>
          <w:color w:val="44546A" w:themeColor="text2"/>
          <w:sz w:val="24"/>
          <w:szCs w:val="52"/>
          <w:lang w:val="nl-BE"/>
        </w:rPr>
      </w:pPr>
    </w:p>
    <w:p w14:paraId="1CF5AC52" w14:textId="4FD4E1E8" w:rsidR="00DC778E" w:rsidRDefault="00DC778E" w:rsidP="00DC778E">
      <w:pPr>
        <w:pStyle w:val="Plattetekst"/>
        <w:spacing w:before="12" w:line="276" w:lineRule="auto"/>
        <w:ind w:right="638"/>
        <w:rPr>
          <w:rFonts w:ascii="Arial" w:hAnsi="Arial"/>
          <w:color w:val="44546A" w:themeColor="text2"/>
          <w:sz w:val="24"/>
          <w:szCs w:val="52"/>
          <w:lang w:val="nl-BE"/>
        </w:rPr>
      </w:pPr>
      <w:r>
        <w:rPr>
          <w:rFonts w:ascii="Arial" w:hAnsi="Arial"/>
          <w:color w:val="44546A" w:themeColor="text2"/>
          <w:sz w:val="24"/>
          <w:szCs w:val="52"/>
          <w:lang w:val="nl-BE"/>
        </w:rPr>
        <w:t>Het HSK-team</w:t>
      </w:r>
    </w:p>
    <w:p w14:paraId="560A8458" w14:textId="30A93028" w:rsidR="00E905B4" w:rsidRPr="00982049" w:rsidRDefault="00E905B4" w:rsidP="00982049">
      <w:pPr>
        <w:pStyle w:val="Plattetekst"/>
        <w:spacing w:before="12" w:line="360" w:lineRule="auto"/>
        <w:ind w:right="638"/>
        <w:rPr>
          <w:rFonts w:ascii="Arial" w:hAnsi="Arial"/>
          <w:color w:val="44546A" w:themeColor="text2"/>
          <w:sz w:val="24"/>
          <w:szCs w:val="52"/>
          <w:lang w:val="nl-BE"/>
        </w:rPr>
      </w:pPr>
    </w:p>
    <w:sectPr w:rsidR="00E905B4" w:rsidRPr="00982049" w:rsidSect="001023D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278" w:right="720" w:bottom="1418" w:left="720" w:header="708" w:footer="2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BB8F" w14:textId="77777777" w:rsidR="00D93ED1" w:rsidRDefault="0000000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Cs/>
        <w:color w:val="2F5496" w:themeColor="accent1" w:themeShade="BF"/>
        <w:sz w:val="18"/>
        <w:szCs w:val="18"/>
      </w:rPr>
      <w:alias w:val="Bedrijf"/>
      <w:id w:val="270665196"/>
      <w:placeholder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14:paraId="6ECF7AF2" w14:textId="77777777" w:rsidR="0041723F" w:rsidRDefault="00000000" w:rsidP="0041723F">
        <w:pPr>
          <w:pStyle w:val="Voettekst"/>
          <w:pBdr>
            <w:top w:val="single" w:sz="24" w:space="5" w:color="A5A5A5" w:themeColor="accent3"/>
          </w:pBdr>
          <w:rPr>
            <w:i/>
            <w:iCs/>
            <w:color w:val="8C8C8C" w:themeColor="background1" w:themeShade="8C"/>
          </w:rPr>
        </w:pPr>
      </w:p>
    </w:sdtContent>
  </w:sdt>
  <w:p w14:paraId="28AC8183" w14:textId="77777777" w:rsidR="0041723F" w:rsidRDefault="0000000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5475" w14:textId="77777777" w:rsidR="00D93ED1" w:rsidRDefault="00000000">
    <w:pPr>
      <w:pStyle w:val="Voet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DF0A" w14:textId="77777777" w:rsidR="00D93ED1" w:rsidRDefault="0000000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BEFC" w14:textId="77777777" w:rsidR="001023D4" w:rsidRDefault="00000000" w:rsidP="006F427C">
    <w:pPr>
      <w:pStyle w:val="Koptekst"/>
      <w:tabs>
        <w:tab w:val="clear" w:pos="4536"/>
        <w:tab w:val="clear" w:pos="9072"/>
        <w:tab w:val="center" w:pos="284"/>
        <w:tab w:val="right" w:pos="10348"/>
      </w:tabs>
      <w:ind w:left="284" w:right="-284"/>
      <w:rPr>
        <w:color w:val="2F5496" w:themeColor="accent1" w:themeShade="BF"/>
        <w:sz w:val="36"/>
        <w:szCs w:val="36"/>
      </w:rPr>
    </w:pPr>
    <w:r w:rsidRPr="001023D4">
      <w:rPr>
        <w:noProof/>
        <w:color w:val="2F5496" w:themeColor="accent1" w:themeShade="BF"/>
        <w:sz w:val="36"/>
        <w:szCs w:val="36"/>
        <w:lang w:eastAsia="nl-BE"/>
      </w:rPr>
      <w:drawing>
        <wp:anchor distT="0" distB="0" distL="114300" distR="114300" simplePos="0" relativeHeight="251659264" behindDoc="0" locked="0" layoutInCell="1" allowOverlap="1" wp14:anchorId="138A471C" wp14:editId="3AD6ACC1">
          <wp:simplePos x="0" y="0"/>
          <wp:positionH relativeFrom="column">
            <wp:posOffset>5549809</wp:posOffset>
          </wp:positionH>
          <wp:positionV relativeFrom="paragraph">
            <wp:posOffset>-49530</wp:posOffset>
          </wp:positionV>
          <wp:extent cx="898616" cy="1209675"/>
          <wp:effectExtent l="19050" t="0" r="0" b="0"/>
          <wp:wrapNone/>
          <wp:docPr id="7" name="Afbeelding 6" descr="LOGO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8616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898E55" w14:textId="77777777" w:rsidR="001023D4" w:rsidRPr="001023D4" w:rsidRDefault="00000000" w:rsidP="006F427C">
    <w:pPr>
      <w:pStyle w:val="Koptekst"/>
      <w:tabs>
        <w:tab w:val="clear" w:pos="4536"/>
        <w:tab w:val="clear" w:pos="9072"/>
        <w:tab w:val="center" w:pos="284"/>
        <w:tab w:val="right" w:pos="10348"/>
      </w:tabs>
      <w:ind w:left="284" w:right="-284"/>
      <w:rPr>
        <w:noProof/>
        <w:color w:val="2F5496" w:themeColor="accent1" w:themeShade="BF"/>
        <w:sz w:val="40"/>
        <w:szCs w:val="40"/>
        <w:lang w:eastAsia="nl-BE"/>
      </w:rPr>
    </w:pPr>
    <w:r w:rsidRPr="001023D4">
      <w:rPr>
        <w:color w:val="2F5496" w:themeColor="accent1" w:themeShade="BF"/>
        <w:sz w:val="40"/>
        <w:szCs w:val="40"/>
      </w:rPr>
      <w:t>H</w:t>
    </w:r>
    <w:r>
      <w:rPr>
        <w:color w:val="2F5496" w:themeColor="accent1" w:themeShade="BF"/>
        <w:sz w:val="40"/>
        <w:szCs w:val="40"/>
      </w:rPr>
      <w:t>asselts</w:t>
    </w:r>
    <w:r w:rsidRPr="001023D4">
      <w:rPr>
        <w:color w:val="2F5496" w:themeColor="accent1" w:themeShade="BF"/>
        <w:sz w:val="40"/>
        <w:szCs w:val="40"/>
      </w:rPr>
      <w:t>e Schaatsclub V.Z.W.</w:t>
    </w:r>
  </w:p>
  <w:p w14:paraId="1E2622FB" w14:textId="77777777" w:rsidR="001023D4" w:rsidRPr="006F427C" w:rsidRDefault="00000000" w:rsidP="006F427C">
    <w:pPr>
      <w:pStyle w:val="Koptekst"/>
      <w:tabs>
        <w:tab w:val="clear" w:pos="4536"/>
        <w:tab w:val="clear" w:pos="9072"/>
        <w:tab w:val="center" w:pos="284"/>
        <w:tab w:val="right" w:pos="10348"/>
      </w:tabs>
      <w:ind w:left="284" w:right="-284"/>
      <w:rPr>
        <w:color w:val="2F5496" w:themeColor="accent1" w:themeShade="BF"/>
        <w:sz w:val="36"/>
        <w:szCs w:val="36"/>
      </w:rPr>
    </w:pPr>
    <w:r>
      <w:rPr>
        <w:color w:val="2F5496" w:themeColor="accent1" w:themeShade="BF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D07F" w14:textId="77777777" w:rsidR="00D93ED1" w:rsidRDefault="0000000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8E"/>
    <w:rsid w:val="0058193F"/>
    <w:rsid w:val="0058409E"/>
    <w:rsid w:val="005B4EDE"/>
    <w:rsid w:val="00982049"/>
    <w:rsid w:val="00C12B90"/>
    <w:rsid w:val="00DC778E"/>
    <w:rsid w:val="00E9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1B25"/>
  <w15:chartTrackingRefBased/>
  <w15:docId w15:val="{2A21A2BB-80FB-4143-9E28-081667EC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778E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C7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778E"/>
  </w:style>
  <w:style w:type="paragraph" w:styleId="Voettekst">
    <w:name w:val="footer"/>
    <w:basedOn w:val="Standaard"/>
    <w:link w:val="VoettekstChar"/>
    <w:uiPriority w:val="99"/>
    <w:unhideWhenUsed/>
    <w:rsid w:val="00DC7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778E"/>
  </w:style>
  <w:style w:type="paragraph" w:styleId="Plattetekst">
    <w:name w:val="Body Text"/>
    <w:basedOn w:val="Standaard"/>
    <w:link w:val="PlattetekstChar"/>
    <w:uiPriority w:val="1"/>
    <w:unhideWhenUsed/>
    <w:qFormat/>
    <w:rsid w:val="00DC778E"/>
    <w:pPr>
      <w:widowControl w:val="0"/>
      <w:spacing w:after="0" w:line="240" w:lineRule="auto"/>
    </w:pPr>
    <w:rPr>
      <w:rFonts w:ascii="Calibri" w:eastAsia="Calibri" w:hAnsi="Calibri" w:cs="Calibri"/>
      <w:sz w:val="16"/>
      <w:szCs w:val="16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DC778E"/>
    <w:rPr>
      <w:rFonts w:ascii="Calibri" w:eastAsia="Calibri" w:hAnsi="Calibri" w:cs="Calibri"/>
      <w:sz w:val="16"/>
      <w:szCs w:val="16"/>
      <w:lang w:val="en-US"/>
    </w:rPr>
  </w:style>
  <w:style w:type="paragraph" w:customStyle="1" w:styleId="xmsonormal">
    <w:name w:val="x_msonormal"/>
    <w:basedOn w:val="Standaard"/>
    <w:rsid w:val="00DC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Juf Petra H.</dc:creator>
  <cp:keywords/>
  <dc:description/>
  <cp:lastModifiedBy>Juf Petra H.</cp:lastModifiedBy>
  <cp:revision>5</cp:revision>
  <dcterms:created xsi:type="dcterms:W3CDTF">2023-04-06T14:09:00Z</dcterms:created>
  <dcterms:modified xsi:type="dcterms:W3CDTF">2023-04-06T15:12:00Z</dcterms:modified>
</cp:coreProperties>
</file>